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12" w:rsidRDefault="000E7593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eastAsia="Arial" w:hAnsi="Arial" w:cs="Arial"/>
          <w:noProof/>
          <w:sz w:val="40"/>
          <w:szCs w:val="40"/>
        </w:rPr>
        <w:drawing>
          <wp:inline distT="0" distB="0" distL="0" distR="0">
            <wp:extent cx="1397000" cy="635000"/>
            <wp:effectExtent l="0" t="0" r="0" b="0"/>
            <wp:docPr id="5" name="Picture 5" descr="Macintosh HD:Users:CrowderBook:Dropbox:BC:GCA:Squarespace:campgoesglo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CrowderBook:Dropbox:BC:GCA:Squarespace:campgoesglob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912" w:rsidRDefault="001B3912">
      <w:pPr>
        <w:spacing w:after="0" w:line="240" w:lineRule="auto"/>
        <w:jc w:val="center"/>
        <w:rPr>
          <w:rFonts w:ascii="Arial" w:eastAsia="Arial" w:hAnsi="Arial" w:cs="Arial"/>
          <w:sz w:val="40"/>
          <w:szCs w:val="40"/>
        </w:rPr>
      </w:pPr>
    </w:p>
    <w:p w:rsidR="003D0B7F" w:rsidRDefault="003D0B7F">
      <w:pPr>
        <w:spacing w:after="0" w:line="240" w:lineRule="auto"/>
        <w:jc w:val="center"/>
      </w:pPr>
      <w:r>
        <w:rPr>
          <w:rFonts w:ascii="Arial" w:eastAsia="Arial" w:hAnsi="Arial" w:cs="Arial"/>
          <w:sz w:val="40"/>
          <w:szCs w:val="40"/>
        </w:rPr>
        <w:t>Community Service Verification Sheet</w:t>
      </w:r>
    </w:p>
    <w:p w:rsidR="003D0B7F" w:rsidRDefault="003D0B7F">
      <w:pPr>
        <w:spacing w:after="0" w:line="240" w:lineRule="auto"/>
        <w:rPr>
          <w:rFonts w:ascii="Arial" w:eastAsia="Arial" w:hAnsi="Arial" w:cs="Arial"/>
          <w:sz w:val="40"/>
          <w:szCs w:val="40"/>
        </w:rPr>
      </w:pPr>
    </w:p>
    <w:p w:rsidR="003D0B7F" w:rsidRDefault="003D0B7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___________________________</w:t>
      </w:r>
    </w:p>
    <w:p w:rsidR="003D0B7F" w:rsidRDefault="003D0B7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Benefiting Organization: _____________________</w:t>
      </w:r>
    </w:p>
    <w:p w:rsidR="003D0B7F" w:rsidRDefault="003D0B7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Sponsoring Organization: ____________________</w:t>
      </w:r>
    </w:p>
    <w:p w:rsidR="003D0B7F" w:rsidRDefault="003D0B7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Person: ____________________</w:t>
      </w:r>
    </w:p>
    <w:p w:rsidR="003D0B7F" w:rsidRDefault="003D0B7F">
      <w:pPr>
        <w:spacing w:after="0" w:line="48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Phone Number: ____________________</w:t>
      </w: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</w:p>
    <w:p w:rsidR="003D0B7F" w:rsidRDefault="003D0B7F">
      <w:pPr>
        <w:spacing w:line="240" w:lineRule="auto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Verification</w:t>
      </w: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I, ________________________, hereby acknowledge that _____________________</w:t>
      </w: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sz w:val="16"/>
          <w:szCs w:val="16"/>
        </w:rPr>
        <w:t xml:space="preserve">                    (Sponsor)                                                                                                        (Student)</w:t>
      </w: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successfully performed _____ hours of community service on __________________</w:t>
      </w:r>
      <w:r>
        <w:rPr>
          <w:rFonts w:ascii="Arial" w:eastAsia="Arial" w:hAnsi="Arial" w:cs="Arial"/>
          <w:sz w:val="16"/>
          <w:szCs w:val="16"/>
        </w:rPr>
        <w:t xml:space="preserve">               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(Date)</w:t>
      </w:r>
    </w:p>
    <w:p w:rsidR="003D0B7F" w:rsidRDefault="003D0B7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D0B7F" w:rsidRDefault="003D0B7F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Sponsor's signature: _______________________________</w:t>
      </w: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signed: ________________________</w:t>
      </w:r>
    </w:p>
    <w:p w:rsidR="003D0B7F" w:rsidRDefault="003D0B7F">
      <w:pPr>
        <w:spacing w:line="240" w:lineRule="auto"/>
        <w:rPr>
          <w:rFonts w:ascii="Arial" w:eastAsia="Arial" w:hAnsi="Arial" w:cs="Arial"/>
        </w:rPr>
      </w:pPr>
    </w:p>
    <w:p w:rsidR="003D0B7F" w:rsidRDefault="003D0B7F">
      <w:pPr>
        <w:pBdr>
          <w:bottom w:val="single" w:sz="12" w:space="0" w:color="808080"/>
        </w:pBdr>
        <w:spacing w:line="240" w:lineRule="auto"/>
        <w:rPr>
          <w:rFonts w:ascii="Arial" w:eastAsia="Arial" w:hAnsi="Arial" w:cs="Arial"/>
        </w:rPr>
      </w:pP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</w:p>
    <w:p w:rsidR="003D0B7F" w:rsidRDefault="003D0B7F">
      <w:pPr>
        <w:spacing w:line="240" w:lineRule="auto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Follow Up</w:t>
      </w: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Service Follow Up to be filled out by advisers</w:t>
      </w:r>
    </w:p>
    <w:p w:rsidR="003D0B7F" w:rsidRDefault="003D0B7F">
      <w:pPr>
        <w:spacing w:line="240" w:lineRule="auto"/>
        <w:rPr>
          <w:rFonts w:ascii="Arial" w:eastAsia="Arial" w:hAnsi="Arial" w:cs="Arial"/>
        </w:rPr>
      </w:pP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Student's Name: _______________________________</w:t>
      </w: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Person Contacted for Verification: ________________________________</w:t>
      </w: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 of Verification: ___________________</w:t>
      </w: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</w:p>
    <w:p w:rsidR="003D0B7F" w:rsidRDefault="003D0B7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Signature of Advisor: ____________________________</w:t>
      </w:r>
    </w:p>
    <w:p w:rsidR="003D0B7F" w:rsidRDefault="003D0B7F">
      <w:pPr>
        <w:spacing w:line="240" w:lineRule="auto"/>
        <w:rPr>
          <w:rFonts w:ascii="Arial" w:eastAsia="Arial" w:hAnsi="Arial" w:cs="Arial"/>
        </w:rPr>
      </w:pPr>
    </w:p>
    <w:sectPr w:rsidR="003D0B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7F" w:rsidRDefault="003D0B7F" w:rsidP="001B3912">
      <w:pPr>
        <w:spacing w:after="0" w:line="240" w:lineRule="auto"/>
      </w:pPr>
      <w:r>
        <w:separator/>
      </w:r>
    </w:p>
  </w:endnote>
  <w:endnote w:type="continuationSeparator" w:id="0">
    <w:p w:rsidR="003D0B7F" w:rsidRDefault="003D0B7F" w:rsidP="001B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7F" w:rsidRDefault="003D0B7F" w:rsidP="001B3912">
      <w:pPr>
        <w:spacing w:after="0" w:line="240" w:lineRule="auto"/>
      </w:pPr>
      <w:r>
        <w:separator/>
      </w:r>
    </w:p>
  </w:footnote>
  <w:footnote w:type="continuationSeparator" w:id="0">
    <w:p w:rsidR="003D0B7F" w:rsidRDefault="003D0B7F" w:rsidP="001B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06C5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E7593"/>
    <w:rsid w:val="001B3912"/>
    <w:rsid w:val="003D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1B39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3912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1B39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3912"/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1B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391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Normal"/>
    <w:link w:val="HeaderChar"/>
    <w:rsid w:val="001B39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B3912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rsid w:val="001B39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3912"/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1B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391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cp:lastModifiedBy>Brian Crowder</cp:lastModifiedBy>
  <cp:revision>2</cp:revision>
  <cp:lastPrinted>1601-01-01T00:00:00Z</cp:lastPrinted>
  <dcterms:created xsi:type="dcterms:W3CDTF">2013-03-17T02:47:00Z</dcterms:created>
  <dcterms:modified xsi:type="dcterms:W3CDTF">2013-03-17T02:47:00Z</dcterms:modified>
</cp:coreProperties>
</file>